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879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Черемнова А.В.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Черемнова Андрея Владимировича, </w:t>
      </w:r>
      <w:r>
        <w:rPr>
          <w:rStyle w:val="cat-UserDefinedgrp-31rplc-9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ind w:firstLine="709"/>
        <w:jc w:val="both"/>
        <w:rPr>
          <w:sz w:val="27"/>
          <w:szCs w:val="27"/>
        </w:rPr>
      </w:pPr>
    </w:p>
    <w:p>
      <w:pPr>
        <w:spacing w:before="0" w:after="0"/>
        <w:ind w:firstLine="709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</w:p>
    <w:p>
      <w:pPr>
        <w:spacing w:before="0" w:after="0"/>
        <w:ind w:firstLine="709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Черемнов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7rplc-17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18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862</w:t>
      </w:r>
      <w:r>
        <w:rPr>
          <w:rFonts w:ascii="Times New Roman" w:eastAsia="Times New Roman" w:hAnsi="Times New Roman" w:cs="Times New Roman"/>
          <w:sz w:val="27"/>
          <w:szCs w:val="27"/>
        </w:rPr>
        <w:t>2000</w:t>
      </w:r>
      <w:r>
        <w:rPr>
          <w:rFonts w:ascii="Times New Roman" w:eastAsia="Times New Roman" w:hAnsi="Times New Roman" w:cs="Times New Roman"/>
          <w:sz w:val="27"/>
          <w:szCs w:val="27"/>
        </w:rPr>
        <w:t>1628704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Черемнов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вину признал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частично, указал, что штраф оплачен полностью на дату вынесения постановления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ходатайств не заявлял.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Черемнова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18810086220001628704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Черемнова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Черемнова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Довод привлекаемого отклоняется как необоснованный, не подтвержденный материалами дела.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, отягчающих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6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Черемнова Андрея Владимировича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8rplc-2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879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3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4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5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6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7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0412365400665008792420171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6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5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3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9">
    <w:name w:val="cat-UserDefined grp-31 rplc-9"/>
    <w:basedOn w:val="DefaultParagraphFont"/>
  </w:style>
  <w:style w:type="character" w:customStyle="1" w:styleId="cat-UserDefinedgrp-32rplc-15">
    <w:name w:val="cat-UserDefined grp-32 rplc-15"/>
    <w:basedOn w:val="DefaultParagraphFont"/>
  </w:style>
  <w:style w:type="character" w:customStyle="1" w:styleId="cat-Sumgrp-17rplc-17">
    <w:name w:val="cat-Sum grp-17 rplc-17"/>
    <w:basedOn w:val="DefaultParagraphFont"/>
  </w:style>
  <w:style w:type="character" w:customStyle="1" w:styleId="cat-Dategrp-8rplc-18">
    <w:name w:val="cat-Date grp-8 rplc-18"/>
    <w:basedOn w:val="DefaultParagraphFont"/>
  </w:style>
  <w:style w:type="character" w:customStyle="1" w:styleId="cat-Dategrp-9rplc-21">
    <w:name w:val="cat-Date grp-9 rplc-21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10rplc-23">
    <w:name w:val="cat-Date grp-10 rplc-23"/>
    <w:basedOn w:val="DefaultParagraphFont"/>
  </w:style>
  <w:style w:type="character" w:customStyle="1" w:styleId="cat-SumInWordsgrp-19rplc-26">
    <w:name w:val="cat-SumInWords grp-19 rplc-26"/>
    <w:basedOn w:val="DefaultParagraphFont"/>
  </w:style>
  <w:style w:type="character" w:customStyle="1" w:styleId="cat-Sumgrp-18rplc-28">
    <w:name w:val="cat-Sum grp-18 rplc-28"/>
    <w:basedOn w:val="DefaultParagraphFont"/>
  </w:style>
  <w:style w:type="character" w:customStyle="1" w:styleId="cat-Dategrp-11rplc-31">
    <w:name w:val="cat-Date grp-11 rplc-31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PhoneNumbergrp-22rplc-35">
    <w:name w:val="cat-PhoneNumber grp-22 rplc-35"/>
    <w:basedOn w:val="DefaultParagraphFont"/>
  </w:style>
  <w:style w:type="character" w:customStyle="1" w:styleId="cat-PhoneNumbergrp-23rplc-36">
    <w:name w:val="cat-PhoneNumber grp-23 rplc-36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PhoneNumbergrp-25rplc-38">
    <w:name w:val="cat-PhoneNumber grp-25 rplc-38"/>
    <w:basedOn w:val="DefaultParagraphFont"/>
  </w:style>
  <w:style w:type="character" w:customStyle="1" w:styleId="cat-PhoneNumbergrp-26rplc-39">
    <w:name w:val="cat-PhoneNumber grp-26 rplc-39"/>
    <w:basedOn w:val="DefaultParagraphFont"/>
  </w:style>
  <w:style w:type="character" w:customStyle="1" w:styleId="cat-PhoneNumbergrp-27rplc-40">
    <w:name w:val="cat-PhoneNumber grp-27 rplc-40"/>
    <w:basedOn w:val="DefaultParagraphFont"/>
  </w:style>
  <w:style w:type="character" w:customStyle="1" w:styleId="cat-Addressgrp-6rplc-41">
    <w:name w:val="cat-Address grp-6 rplc-41"/>
    <w:basedOn w:val="DefaultParagraphFont"/>
  </w:style>
  <w:style w:type="character" w:customStyle="1" w:styleId="cat-Addressgrp-5rplc-42">
    <w:name w:val="cat-Address grp-5 rplc-42"/>
    <w:basedOn w:val="DefaultParagraphFont"/>
  </w:style>
  <w:style w:type="character" w:customStyle="1" w:styleId="cat-SumInWordsgrp-19rplc-43">
    <w:name w:val="cat-SumInWords grp-19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